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prowincji* ucisk ubogiego oraz gwałcenie prawa i sprawiedliwości, nie dziw się (temu) nad miarę, gdyż: Nad wysokim czuwa wyższy, a nad nimi jeszcze wyższy,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kraju krzywdę ubogiego, gwałcenie prawa i sprawiedliwości, nie dziw się temu zbytnio. To dlatego, że: Nad wysokim czuwa wyższy, a nad nimi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snów,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słów i marności.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ucisk ubogiego, i zatrzymanie sądu i sprawiedliwości ujrzysz w której krainie, nie dziwuj się temu; bo wyższy wysokiego upatruje, a jeszcze wyżsi są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potwarzy na ubogie ludzi i gwałtowne sądy, i wywrócenie sprawiedliwości w krainie, nie dziwujże się takowej sprawie: bo nad wysokiego jest wyższy drugi, a nad te jeszcze są drudzy zwierzchniejszy,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wielości snów i marności mnożą się słowa. Boga się przeto bój!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widzisz, że w kraju ubogi jest gnębiony i że prawo i sprawiedliwość są gwałcone, nie dziw się temu, bo nad wysokim czuwa wyższy, a jeszcze wyższy nad tamtymi.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widzisz w swoim kraju wyzysk biednego i nieprzestrzeganie prawa, nie dziw się temu. Każdy zarządca rozlicza się przed swoim zwierzchnikiem, nad nimi zaś są jeszcze wyżsi.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widzisz, że w kraju jest krzywdzony biedak, a prawo i sprawiedliwość są deptane, nie dziw się! Kogoś, kto ma władzę, pilnuje wyższy od niego, a nad nimi jest ktoś jeszcze 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widzisz w kraju ucisk ubogiego i pogwałcenie prawa i sprawiedliwości, nie dziw się temu, gdyż ponad wielkim jest większy, który go pilnuje, a ponad nimi dwoma największy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 країні бачиш обмову бідного і окрадення суду і праведности, не дивуйся ділом. Бо Всевишний стереже над високим і високі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zobaczysz w jakiejś krainie zgnębienie ubogiego, pogwałcenie prawa i sprawiedliwości niech cię ta rzecz nie dziwi; gdyż jest wyższy urzędnik nad wysokim ten, który czyha, i inni wysocy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obfitości zajęcia są marzenia senne, jest też obfitość marności i słów. Lecz bój się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prowincja, </w:t>
      </w:r>
      <w:r>
        <w:rPr>
          <w:rtl/>
        </w:rPr>
        <w:t>מְדִינָה</w:t>
      </w:r>
      <w:r>
        <w:rPr>
          <w:rtl w:val="0"/>
        </w:rPr>
        <w:t xml:space="preserve"> (medina h), aram., &lt;x&gt;190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2024-05-01T12:33:57Z</dcterms:modified>
</cp:coreProperties>
</file>