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pieniędzmi się nie nasyci, a kto kocha bogactwo, nie będzie miał zysku – to również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2024-04-30T23:27:27Z</dcterms:modified>
</cp:coreProperties>
</file>