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żył tysiąc lat – dwukrotnie – ale nie zaznał dobra, to czyż wszystko nie zmierza do jednego miejsca?*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Przyp. erotezy, czyli pytania domagającego się pozytywnej odpowiedzi twierdzącej, zob. &lt;x&gt;230 56:14&lt;/x&gt;, &lt;x&gt;250 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2024-04-28T00:54:31Z</dcterms:modified>
</cp:coreProperties>
</file>