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za przewaga mądrego nad głupim? (I) co ubogiemu z tego, że wie, jak radzić sobie wśród żyjących?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2024-04-28T06:49:35Z</dcterms:modified>
</cp:coreProperties>
</file>