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przyglądajcie mi się, że jestem śniada, że napatrzyło mi się słońce.* Synowie mojej matki rozgniewali się na mnie, zrobili ze mnie dozorczynię winnic – nie upilnowałam swojej winnicy.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napatrzyło mi się słońce, ּ</w:t>
      </w:r>
      <w:r>
        <w:rPr>
          <w:rtl/>
        </w:rPr>
        <w:t>בְנֵי ׁשֶּׁשֱזָפַתְנִי הַּׁשָמֶׁש</w:t>
      </w:r>
      <w:r>
        <w:rPr>
          <w:rtl w:val="0"/>
        </w:rPr>
        <w:t xml:space="preserve"> , idiom: że opaliło mnie słońce.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2024-04-27T00:55:00Z</dcterms:modified>
</cp:coreProperties>
</file>