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5"/>
        <w:gridCol w:w="6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2024-04-23T16:40:47Z</dcterms:modified>
</cp:coreProperties>
</file>