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włóż pod moją głowę, a twoja prawa niech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jego 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ręka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jest pod moją głową, a jego prawica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moją głową, a prawą obejmuje mnie całą.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ręka prawa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spoczywa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spoczywa pod moją głową, zaś jego prawica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jest pod moją głową, a jego prawica mnie obejmuje.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2024-05-02T16:45:18Z</dcterms:modified>
</cp:coreProperties>
</file>