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jesteś piękna, moja przyjaciółko! O, jakże piękna! Twoje oczy – gołębie* ** spoza twojej zasłony! Twoje włosy – jak stado kóz spływających*** z góry Gilead.****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gołębie : (1) oczy kobiet na malowidłach egipskich przypominały kształt gołębia; (2) chodzi  o  metaforę wyglądu,  nie sensu;  (3) symbolicznie:  gołąb  jest  synonimem  czystości.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1:15&lt;/x&gt;; &lt;x&gt;260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spływających, ׁ</w:t>
      </w:r>
      <w:r>
        <w:rPr>
          <w:rtl/>
        </w:rPr>
        <w:t>שֶּגָלְׁשּו</w:t>
      </w:r>
      <w:r>
        <w:rPr>
          <w:rtl w:val="0"/>
        </w:rPr>
        <w:t xml:space="preserve"> (szeggaleszu), lub: zstępujących; wg G: pojawiających się, αἳ ἀπεκαλύφθησαν; &lt;x&gt;260 4:1&lt;/x&gt;L.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&lt;x&gt;260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2024-05-01T16:52:44Z</dcterms:modified>
</cp:coreProperties>
</file>