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cudownie umiesz pieścić, najmilsza, panno młoda, twe pieszczoty są lepsze niż wino! Zapach twoich olejków jest lepszy od najlepszych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piękna jest twoja miłość,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Jak daleko lepsza jest twoja miłość od wina, a woń twoich olejków od wszystkich innych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ucieszne miłości twoje, siostro moja! oblubienico moja! O jako daleko zacniejsze miłości twoje, niż wino, a wonność maści twoich nad wszystkie rzeczy wonne!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piersi twoje, siostro moja, oblubienico! Piękniejsze są piersi twe niż wino, a wonność olejków twoich niż wszytkie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miłość twoja, siostro ma, oblubienico, o ileż lepsza jest miłość twoja od wina, a zapach olejków twych nad wszystkie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twoja miłość, moja siostro, oblubienico, o wiele słodsza jest twoja miłość niż wino i droższa woń twoich olejków niż wszystek 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twe pieszczoty, siostro moja, oblubienico! Jak przyjemne twe pieszczoty – lepsze od wina. Zapach twych olejków ponad wszelkie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jest twoje kochanie, siostro ma, oblubienico! Twoje kochanie lepsze niż wino! Zapach twoich olejków przewyższa wszelkie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czaru ma twoja miłość, o siostro moja! O ileż bardziej pożądana jest twoja miłość niż wino, a wonność twoich olejków lepsza ponad wszystkie aromaty balsamu!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груди, моя сестро, невісто, які гарні твої груди, кращі від вина, і запах твоєї одежі понад всі аромати.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są twoje pieszczoty, moja siostro, ma narzeczono. Twe pieszczoty są daleko rozkoszniejsze od wina, a woń twoich pachnideł niż wszystkie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przejawy czułości, moja siostro, moja oblubienico! O ileż lepsze są twoje przejawy czułości niż wino, a zapach twych olejków niż wszelkie wonności!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2024-05-01T13:20:03Z</dcterms:modified>
</cp:coreProperties>
</file>