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źródłem ogrodów,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studnią świeżej wody — takiej wody, jaka spływa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ogrodów, zdrój żywych wód,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 ogrodne, zdroju wód żywych,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ogrodów: studnia wód żywych, które płyną pędem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[Jesteś] źródłem ogrodów, zdrojem wód żywych spływających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Krynica mojego ogrodu jest studnią wody żywej, która spływa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zdroju ogrodów, studnio wody żywej, płynącej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źródło, które zrasza ogrody, krynico źródlanych wód tryskających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mojego ogrodu jest zdrojem wody żywej, która wytryska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саду, криниця живої води і витікає з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źródło ogrodów, krynico żywych wód, które spływają z gór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źródło dla ogrodów, studnia ze świeżą wodą, oraz strumyki sączące się z 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2024-05-01T22:23:28Z</dcterms:modified>
</cp:coreProperties>
</file>