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są jak wstążka karmazynu – twoje usta są przepiękne.* Twoja skroń** jak plaster granatu spoza twojej zasłony.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twoja mowa jest (pełna) wdzięku : </w:t>
      </w:r>
      <w:r>
        <w:rPr>
          <w:rtl/>
        </w:rPr>
        <w:t>מִדְּבָר</w:t>
      </w:r>
      <w:r>
        <w:rPr>
          <w:rtl w:val="0"/>
        </w:rPr>
        <w:t xml:space="preserve"> (midbar) oznacza usta, organ mowy, a przez to mowę. Tak też w G: ἡ λαλιά σου ὡραία.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policzek, μῆλόν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2024-05-01T14:32:55Z</dcterms:modified>
</cp:coreProperties>
</file>