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twe pocałunki spływają na me wargi jak wyborne wino i zwilżają je powoli, do uśpienia.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mojego umiłowanego i 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zwraca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do mnie jest rządza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do mnie żądza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Jam miłego mego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 jak wyborne wino, które gładko spływa, zwilżając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jak wino najlepsze, płynące prosto do swego ukochanego, zwilżające wargi uśpionych.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upajają mnie niby wyborne wino... …które oczywiście płynie dla mego ukochanego, zwilżając mu wargi i 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twoje będą mi najwyborniejszym winem, przepływającym gładko przez moje podniebienie, zwilżającym (moje wargi i zęby).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горло як добре вино, що йде моєму кревному на добро, що досягає мої губи і зуби.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podniebienie jak wyborowe wino, co łagodnie spływa ku swojemu lubemu i pobudza do szeptu usta śpiących.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należę do mego miłego, a jego pożądanie zwrócone jest ku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2024-04-27T09:09:00Z</dcterms:modified>
</cp:coreProperties>
</file>