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z kości słoniowej,* twoje oczy jak stawy** w Cheszbonie,*** (tuż) przy bramie Bat-Rabim.**** Twój nos jest jak wieża Libanu, skierowana w stronę Damaszku.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Porównanie może dotyczyć barwy.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stawy : wg G: jak jeziora, ὡς λίμναι.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Cheszbon, </w:t>
      </w:r>
      <w:r>
        <w:rPr>
          <w:rtl/>
        </w:rPr>
        <w:t>חֶׁשְּבֹון</w:t>
      </w:r>
      <w:r>
        <w:rPr>
          <w:rtl w:val="0"/>
        </w:rPr>
        <w:t xml:space="preserve"> : pierwotnie miasto Amorytów, zob. &lt;x&gt;40 21:25&lt;/x&gt;.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Bat-Rabim, ּ</w:t>
      </w:r>
      <w:r>
        <w:rPr>
          <w:rtl/>
        </w:rPr>
        <w:t>בַת־רַּבִים</w:t>
      </w:r>
      <w:r>
        <w:rPr>
          <w:rtl w:val="0"/>
        </w:rPr>
        <w:t xml:space="preserve"> , czyli: córka wielu; miejsce wsp. niezidentyfikowane.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2024-04-27T08:37:25Z</dcterms:modified>
</cp:coreProperties>
</file>