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8"/>
        <w:gridCol w:w="1515"/>
        <w:gridCol w:w="6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głowa jak Karmel,* a pukle twej głowy jak purpura – król jest zaplątany** w twych lokach.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Karmel : pasmo górskie, &lt;x&gt;260 7:6&lt;/x&gt;L.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zaplątany, </w:t>
      </w:r>
      <w:r>
        <w:rPr>
          <w:rtl/>
        </w:rPr>
        <w:t>אָסּור</w:t>
      </w:r>
      <w:r>
        <w:rPr>
          <w:rtl w:val="0"/>
        </w:rPr>
        <w:t xml:space="preserve"> (’asur): słowa tego używano dla opisania krępowania więźnia sznurem lub łańcuchem (&lt;x&gt;10 42:34&lt;/x&gt;; &lt;x&gt;70 15:10-13&lt;/x&gt;;&lt;x&gt;70 16:5-12&lt;/x&gt;; &lt;x&gt;120 17:4&lt;/x&gt;;&lt;x&gt;120 23:33&lt;/x&gt;;&lt;x&gt;120 25:7&lt;/x&gt;; &lt;x&gt;140 33:11&lt;/x&gt;). Ptc. pass. odnosi się do związania lub uwięzienia (&lt;x&gt;100 3:34&lt;/x&gt;; &lt;x&gt;300 40:1&lt;/x&gt;; &lt;x&gt;220 36:8&lt;/x&gt;).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2024-04-27T07:14:15Z</dcterms:modified>
</cp:coreProperties>
</file>