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smukłość* przypomina palmę,** a twoje piersi pęki.***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smukłość, </w:t>
      </w:r>
      <w:r>
        <w:rPr>
          <w:rtl/>
        </w:rPr>
        <w:t>קֹומָה</w:t>
      </w:r>
      <w:r>
        <w:rPr>
          <w:rtl w:val="0"/>
        </w:rPr>
        <w:t xml:space="preserve"> (qoma h), opisuje: wysokość przedmiotów lub wzrost ludzi (&lt;x&gt;90 16:7&lt;/x&gt;; &lt;x&gt;330 13:8&lt;/x&gt;), wysokie drzewa (&lt;x&gt;120 19:23&lt;/x&gt;; &lt;x&gt;290 10:33&lt;/x&gt;; &lt;x&gt;330 31:3-5&lt;/x&gt;, 10-14), pnącą się winorośl (&lt;x&gt;330 19:11&lt;/x&gt;).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Palma, ּ</w:t>
      </w:r>
      <w:r>
        <w:rPr>
          <w:rtl/>
        </w:rPr>
        <w:t>תָמָר</w:t>
      </w:r>
      <w:r>
        <w:rPr>
          <w:rtl w:val="0"/>
        </w:rPr>
        <w:t xml:space="preserve"> (tamar), może mieć zn. erotyczne; w starożytnej literaturze miłosnej łączono ją z płodnością i porównywano z nią smukłe kobiety, &lt;x&gt;260 7:8&lt;/x&gt;L.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pęki, </w:t>
      </w:r>
      <w:r>
        <w:rPr>
          <w:rtl/>
        </w:rPr>
        <w:t>אַׁשְּכֹלֹות</w:t>
      </w:r>
      <w:r>
        <w:rPr>
          <w:rtl w:val="0"/>
        </w:rPr>
        <w:t xml:space="preserve"> (’aszkolot) lub: kiście, tj.: (1) kiście winogron (&lt;x&gt;10 40:10&lt;/x&gt;; &lt;x&gt;40 13:2324&lt;/x&gt;; &lt;x&gt;50 32:32&lt;/x&gt;; &lt;x&gt;290 65:8&lt;/x&gt;; &lt;x&gt;400 7:1&lt;/x&gt;); (2) kiście jagód na krzaku henny (&lt;x&gt;260 1:14&lt;/x&gt;). Być może w tym przypadku chodzi o kiść daktyli – z kilku powodów: (1) mowa jest o palmie daktylowej (7:7); (2) wyrażenie </w:t>
      </w:r>
      <w:r>
        <w:rPr>
          <w:rtl/>
        </w:rPr>
        <w:t>סַנְסִּנִים</w:t>
      </w:r>
      <w:r>
        <w:rPr>
          <w:rtl w:val="0"/>
        </w:rPr>
        <w:t xml:space="preserve"> (sansinnim), wiązka z owocami (7:8), odnosi się do daktyli; wyrażenie to spokrewnione jest też z ak. sissinnu, odnoszącym się do palmy daktylowej; (3) słowa o wspięciu się na palmę (7:8a) najlogiczniej łączą się z owocami tej palmy. Porównanie łączy się z wyglądem; jednak kiść może zawierać tysiąc daktyli i ważyć ponad 10 kg, &lt;x&gt;260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2024-04-27T11:45:12Z</dcterms:modified>
</cp:coreProperties>
</file>