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Waszych nowiów i waszych świąt nienawidzi moja dusza. Stały Mi się ciężarem, zmęczyłem się ich znoszeniem!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2024-04-20T05:05:10Z</dcterms:modified>
</cp:coreProperties>
</file>