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 i wspólnicy złodziei. Każdy z nich lubi łapówkę* i goni za prezentami.** Sierot nie sądzą rzetelnie, a sprawa wdowy do nich nie dochodzi!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łapówkę, ׁ</w:t>
      </w:r>
      <w:r>
        <w:rPr>
          <w:rtl/>
        </w:rPr>
        <w:t>שֹחַד</w:t>
      </w:r>
      <w:r>
        <w:rPr>
          <w:rtl w:val="0"/>
        </w:rPr>
        <w:t xml:space="preserve"> (szochad).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prezentami, ׁ</w:t>
      </w:r>
      <w:r>
        <w:rPr>
          <w:rtl/>
        </w:rPr>
        <w:t>שַלְמֹנִים</w:t>
      </w:r>
      <w:r>
        <w:rPr>
          <w:rtl w:val="0"/>
        </w:rPr>
        <w:t xml:space="preserve"> (szalmonim).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2024-04-26T03:46:37Z</dcterms:modified>
</cp:coreProperties>
</file>