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9"/>
        <w:gridCol w:w="6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przeciw tobie moją rękę, i wytopię jak potażem* twój żużel, i usunę wszystkie twoje domieszki.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Potaż, węglan potasu, krystaliczna bezbarwna  substancja  używana  do  wyrobu szkła, środków piorących, stosowana w farbiarstwie.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2024-04-26T01:40:00Z</dcterms:modified>
</cp:coreProperties>
</file>