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6"/>
        <w:gridCol w:w="1646"/>
        <w:gridCol w:w="6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 zagłada! I grzesznikom wraz (z nimi). Porzucający zaś JAHWE zginą.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2024-04-26T19:48:57Z</dcterms:modified>
</cp:coreProperties>
</file>