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zniszczenia, które nadchodzi z daleka?* Do kogo będziecie uciekali po pomoc i gdzie pozostawicie swe bogactwo?**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inwazję ze strony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swoją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2024-05-06T11:22:19Z</dcterms:modified>
</cp:coreProperties>
</file>