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podzieli* JAHWE zatokę Morza Egipskiego,** i pomacha swoją ręką nad Rzeką*** żarem**** swego tchnienia, i rozdzieli go na siedem strumieni, i sprawi, że będzie można (przez nie) przejść w sandałach.*****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podzieli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zatokę Morza Egipskiego i nad Eufratem pomacha ręką — żarem swojego tchnienia. Rozdzieli go w ten sposób na siedem strumieni, tak że da się go przejść nawet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zniszczy odnogę morza Egiptu i swoim potężnym wiatrem potrząśnie swoją ręką nad rzeką, uderzy jej siedem strumieni i sprawi, że będą przez nią przechodzić w obuwiu.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też Pan odnogę morza Egipskiego, i podniesie rękę swoję przeciwko rzece mocnym wiatrem swym, a rozdzieli ją na siedm potoków, i sprawi to, że ją w obuwiu przechodzić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 JAHWE język morza Egipskiego, i podniesie rękę swą na rzekę w mocy ducha swego, i rozbije ją na siedm odnóg, tak iż przejdą przez nię w buciech.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osuszy odnogę Morza Egipskiego gwałtownym swym podmuchem i potrząśnie ręką na Rzekę, i rozdzieli ją na siedem odnóg, tak że da się ją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osuszy Pan zatokę Morza Egipskiego żarem swojego tchnienia, i wywinie swoją ręką nad rzeką Eufrat, dzieląc ją na siedem strumieni, tak iż w sandałach będzie się je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obłoży klątwą zatokę Morza Egipskiego, podniesie rękę na Rzekę, mocą swojego tchnienia rozbije ją na siedem potoków, będzie można ją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wyschnie zatoka Morza Egipskiego. Aż nad Eufrat wyciągnie swą rękę, siłą swojego tchnienia rozdzieli go na siedem potoków i będzie można go przejść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sprawi, że wyschnie zatoka Egipskiego Morza, aż nad Eufrat wyciągnie swą rękę; potęgą swojego tchnienia rozdzieli go na siedem potoków, tak że można go będzie przebyć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спустошить море Єгипту і накине свою руку на ріку сильним духом і побє сім долин так, щоб йому ходити в обуві.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wysuszy odnogę morza Micraimu i żarem Swego wichru, podniesie Swoją rękę przeciw rzece; rozbije ją na siedem potoków, po czym przeprowadzi przez nią w sandałach.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odetnie język egipskiego morza, i w żarze swego ducha potrząśnie ręką przeciwko Rzece. I uderzy ją w siedem jej potoków, i sprawi, że ludzie pójdą w sandałach.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podzieli, </w:t>
      </w:r>
      <w:r>
        <w:rPr>
          <w:rtl/>
        </w:rPr>
        <w:t>חָרַם</w:t>
      </w:r>
      <w:r>
        <w:rPr>
          <w:rtl w:val="0"/>
        </w:rPr>
        <w:t xml:space="preserve"> (charam): (1) może też ozn.: zniszczy; (2) em. na: osuszy, </w:t>
      </w:r>
      <w:r>
        <w:rPr>
          <w:rtl/>
        </w:rPr>
        <w:t>חָרָב</w:t>
      </w:r>
      <w:r>
        <w:rPr>
          <w:rtl w:val="0"/>
        </w:rPr>
        <w:t xml:space="preserve"> (charaw).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Morza Czerwonego.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 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żarem, ּ</w:t>
      </w:r>
      <w:r>
        <w:rPr>
          <w:rtl/>
        </w:rPr>
        <w:t>בַעְיָם</w:t>
      </w:r>
      <w:r>
        <w:rPr>
          <w:rtl w:val="0"/>
        </w:rPr>
        <w:t xml:space="preserve"> (ba‘jam), </w:t>
      </w:r>
      <w:r>
        <w:rPr>
          <w:rtl/>
        </w:rPr>
        <w:t>עַיָם</w:t>
      </w:r>
      <w:r>
        <w:rPr>
          <w:rtl w:val="0"/>
        </w:rPr>
        <w:t xml:space="preserve"> jest jednak hl, stąd em. na: mocnym, ּ</w:t>
      </w:r>
      <w:r>
        <w:rPr>
          <w:rtl/>
        </w:rPr>
        <w:t>בְעֹצֶם</w:t>
      </w:r>
      <w:r>
        <w:rPr>
          <w:rtl w:val="0"/>
        </w:rPr>
        <w:t xml:space="preserve"> (be‘otsem).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2024-05-05T08:14:07Z</dcterms:modified>
</cp:coreProperties>
</file>