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Babilon, klejnot królestw, chluba i duma Chaldejczyków,* jak zniszczenie przez Boga Sodomy i Gomory!**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byli jednym z plemion zamieszkujących tereny dolnego biegu Tygrysu i Eufratu. Ok. 722 r. p. Chr. Marduk-apla-iddina (Merodach-Baladan) z plemienia Bit Jakin zdobył Babilon i uczynił go swoją stolicą. Sto lat później zdobyli oni to miasto ponownie,  zapoczątkowując  neobabilońskie imperium Nebukadnesara.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19:23-29&lt;/x&gt;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2024-05-03T02:37:54Z</dcterms:modified>
</cp:coreProperties>
</file>