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Wody Nimrim będą spustoszeniem. Tak! Uschła trawa, znikły zioła, brak zieleni.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2024-05-02T02:11:30Z</dcterms:modified>
</cp:coreProperties>
</file>