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zawodzi Moab – nad Moabem, niech zawodzą wszyscy z niego, z powodu rodzynkowych placków* (pieczonych) w Kir-Chareset, jęczą, ach, jak przybici!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zapłacze Moab nad sobą samym, niech płaczą wszyscy jego mieszkańcy! Już jęczą na wspomnienie rodzynkowych placków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pieczonych w Kir-Chareset, jęczą — ach, jak przybici!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Moab będzie zawodzić nad Moabem, wszyscy będą zawodzić. Nad gruntami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Kir-Chareset będą wzdychać, mówiąc: Już są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narzekać będzie Moabczyk przed Moabczykiem, wszyscy kwilić będą; nad gruntami miasta Kirchareset wzdychać będą, mówiąc: Jużci są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zawyje Moab do Moaba, wszytek wyć będzie. Tym, którzy się weselą, z murów z cegły upalonej powiadajcie plagi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Moabici zawodzą nad Moabem, wszyscy razem lamentują. Za rodzynkowymi plackami z Kir-Chareset tylko wzdychają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narzekają Moabici nad Moabem, niech wszyscy narzekają, niech jęczą, z powodu rodzynkowych placków z Kir-Chareset zupełnie przybici.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Moab lamentuje nad Moabem, niech wszyscy lamentują! Niech przygnębieni tęsknią za rodzynkowymi plackami z Kir-Chareset!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trwać będzie w Moabie, wszyscy będą nad nim zawodzili. Żałując ciast rodzynkowych z Kir-Chareset, będą wzdychać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podniosą Moabici, wszyscy lamentować będą nad Moabem, żałować ciast rodzynkowych z Kir-Chareset, wzdychając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таке. Моав закричить, бо в моавітській землі всі закричать. Ти подбаєш за тих, що живуть в Адесеті і не засоромишся.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Moab zawodzi nad Moabem – wszystko zawodzi; znękani wzdychacie za podstawami Kir Charesetu.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Moab wyć będzie nad Moabem; cały będzie wył. Strapieni wzdychać będą za plackami rodzynkowymi z Kir-Chareset,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Placki te mogły mieć zn. kultowe (&lt;x&gt;350 3:1&lt;/x&gt;) l. być ozn. urodzaj (&lt;x&gt;100 6:19&lt;/x&gt;; &lt;x&gt;260 2:5&lt;/x&gt;).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2024-05-06T14:59:27Z</dcterms:modified>
</cp:coreProperties>
</file>