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sadzenia je ogradzasz,* a rano sprawiasz, że twe rozsady kiełkują, czmychną zbiory w dniu choroby i nieuleczalnego 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ogradzasz, ּ</w:t>
      </w:r>
      <w:r>
        <w:rPr>
          <w:rtl/>
        </w:rPr>
        <w:t>תְׂשַגְׂשֵגִי : (1</w:t>
      </w:r>
      <w:r>
        <w:rPr>
          <w:rtl w:val="0"/>
        </w:rPr>
        <w:t>) od: ׂ</w:t>
      </w:r>
      <w:r>
        <w:rPr>
          <w:rtl/>
        </w:rPr>
        <w:t>שוג</w:t>
      </w:r>
      <w:r>
        <w:rPr>
          <w:rtl w:val="0"/>
        </w:rPr>
        <w:t xml:space="preserve"> , lub: zapewniasz im wzrost, (2) od: ׂ</w:t>
      </w:r>
      <w:r>
        <w:rPr>
          <w:rtl/>
        </w:rPr>
        <w:t>שגג (ׂשגא , ׂשגה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2024-04-27T20:59:39Z</dcterms:modified>
</cp:coreProperties>
</file>