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umniejszy się chwała Jakuba, a otyłość jego ciała schudnie.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2024-04-28T06:54:04Z</dcterms:modified>
</cp:coreProperties>
</file>