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już na ołtarze, dzieło swoich rąk. Nie spojrzy już na dzieło swoich palców — na poświęcone słupy i 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popatrzy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ołtarze, dzieło swoich rąk, ani nie będzie patrzeć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uczyniły jego palce ani na gaje, ani na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obejrzy się na ołtarze, sprawę rąk swoich, ani na to, co uczyniły palce jego, patrzyć będzie, ani na gaje poświęcone, ani na obrazy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przykłoni się do ołtarzów, które udziałały ręce jego, a na to, co uczyniły palce jego, nie pojźrzy, na gaje i na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popatrzy więcej na ołtarze, dzieło rąk swoich, ani nie rzuci okiem na to, co uczyniły jego palce: na aszery i stele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popatrzy na robotę swoich palców, na słupy drewniane ani na 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natomiast patrzył na ołtarze, dzieło swoich rąk, i nie będzie oglądał tego, co wykonały jego palce: ani aszer, ani ołtarzy kadzielnych.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więcej na ołtarze bożków - dzieła rąk swoich, nie popatrzy na wytwór swoich palców, na aszery i bałwochwalcze ołtarze!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popatrzy więcej na ołtarze [bożków] - dzieło rąk swoich, i nie spojrzy na to, co wytworzyły jego palce - na aszery i słupy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надіятися на жертівники, ані на діла їхніх рук, які зробили їхні пальці, і не дивитимуться на їхні дерева, ані на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na ołtarze, dzieło swych rąk; nie spojrzy na to, co utworzyły jego palce; ani na gaje, ani też na posągi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spoglądał na ołtarze, dzieło swych rąk, i nie będzie się wpatrywał w to, co uczyniły jego palce, ani w święte pale, ani w kadzielnie.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2024-04-28T00:59:54Z</dcterms:modified>
</cp:coreProperties>
</file>