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jego miasta warowne będą jak opuszczony las – i jak wierzchołki,* które opuścili przed synami Izraela – i będzie spustoszenie!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las – i jak wierzchołki, </w:t>
      </w:r>
      <w:r>
        <w:rPr>
          <w:rtl/>
        </w:rPr>
        <w:t>הַחֹרֶׁש וְהָאָמִיר</w:t>
      </w:r>
      <w:r>
        <w:rPr>
          <w:rtl w:val="0"/>
        </w:rPr>
        <w:t xml:space="preserve"> (hachoresz weha’amir), być może: lasy Amorytów, </w:t>
      </w:r>
      <w:r>
        <w:rPr>
          <w:rtl/>
        </w:rPr>
        <w:t>חֹרֵׁשֵי הָאֱמֹרִי</w:t>
      </w:r>
      <w:r>
        <w:rPr>
          <w:rtl w:val="0"/>
        </w:rPr>
        <w:t xml:space="preserve"> (choresze ha’emori). Co do wyr.: </w:t>
      </w:r>
      <w:r>
        <w:rPr>
          <w:rtl/>
        </w:rPr>
        <w:t>וְהָאָמִיר הַחֹרֶׁש ּכַעֲזּובַת מָעֻּזֹו עָרֵי</w:t>
      </w:r>
      <w:r>
        <w:rPr>
          <w:rtl w:val="0"/>
        </w:rPr>
        <w:t xml:space="preserve"> : wg G: W tym dniu staną się twoje miasta opuszczone, podobnie jak opuścili Amoryci i Chiwici przed obliczem synów Izraela – i staną się spustoszone, τῇ ἡμέρᾳ ἐκείνῃ ἔσονται αἱ πόλεις σου ἐγκαταλελειμμέναι ὃν τρόπον ἐγκατέλιπον οἱ Αμορραῖοι καὶ οἱ Ευαῖοι ἀπὸ προσώπου τῶν υἱῶν Ισραηλ καὶ ἔσονται ἔρημοι. Frg. odpowiadałby </w:t>
      </w:r>
      <w:r>
        <w:rPr>
          <w:rtl/>
        </w:rPr>
        <w:t>וְהָאֱמִרִי עָרֵי מָעֻּזֹו כַעֲזּובֹות הַחִּוִי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2024-04-27T22:03:38Z</dcterms:modified>
</cp:coreProperties>
</file>