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rozum książęta Soanu, książęta Memfis ulegli zwiedzeniu, naczelnicy rodów sprowadzają Egipt na manowce!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zwiedzeni są książęta Nof; zwiedli Egipt naczelnicy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Soańscy, zwiedzieni są książęta Nofscy; zwiedli Egipt przedniejsi w pokoleniu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Zgłupiały książęta Tanejskie, uschły książęta Memfejskie, zwiedli Egipt węgieł ludów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Soan, mylą się książęta z Nof, zwiedli Egipt naczelnicy jego nomów.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obałamuceni są książęta Memfisu, na manowce sprowadzili Egipt naczelnicy jego okręgów.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Soanu okazują się głupcami, książęta Nof zostali oszukani, zwiedli Egipt przywódcy jego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łudzą się władcy Nof; zwodzą Egipt zwierzchnicy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Coanu, łudzą się władcy Memfisu; zwodzą Egipt namiestnicy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володарів Танеоса, і піднялися вгору володарі Мемфіса, і зведуть Єгипет за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Omamieni są książęta Coanu, obłąkani książęta Nofu; Micraim zwodzą naczelnicy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Coanu postąpili głupio, książęta Nof zostali zwiedzeni, znaczące osobistości jego plemion sprawiły, że Egipt się błąka.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2024-05-26T05:36:00Z</dcterms:modified>
</cp:coreProperties>
</file>