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 już Egipt dzieła, którego dokonuje głowa i ogon,* palma i sitowie.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głowa i ogon, </w:t>
      </w:r>
      <w:r>
        <w:rPr>
          <w:rtl/>
        </w:rPr>
        <w:t>רֹאׁש וְזָנָב</w:t>
      </w:r>
      <w:r>
        <w:rPr>
          <w:rtl w:val="0"/>
        </w:rPr>
        <w:t xml:space="preserve"> (rosz wezanaw), w &lt;x&gt;290 9:14-15&lt;/x&gt; odnosi się do przywódców i proroków.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2024-05-26T07:23:38Z</dcterms:modified>
</cp:coreProperties>
</file>