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 pięć miast* w ziemi egipskiej, mówiących językiem kananejskim i przysięgających na JAHWE Zastępów – Miastem Zniszczenia** nazwą jedno z 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pięć miast w ziemi egipskiej będzie mówić językiem kananejskim i przysięgać na JAHWE Zastępów, a jedno z nich nazwą Miastem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 ziemi Egiptu będzie pięć miast mówiących językiem Kanaanu i przysięgających na JAHWE zastępów, a jedno z nich będzie nazwane Miastem Spustoszenia.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będzie pięć miast w ziemi Egipskiej, mówiących językiem Chananejskim, a przysięgających przez Pana zastępów; lecz jedno z nich miastem spustoszenia nazwane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dzień będzie pięć miast w ziemi Egipskiej, które będą mówić językiem Chananejskim i przysięgać przez JAHWE zastępów: jedno będą zwać Miastem Słonecznym.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ów dzień będzie pięć miast w kraju egipskim, mówiących językiem kananejskim, które przysięgać będą na Pana Zastępów; jedno z nich będzie zwane Ir-Haheres.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będzie w ziemi egipskiej pięć miast, które będą mówić językiem kananejskim i przysięgać na Pana Zastępów; jedno z nich zwą Ir-Heres.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 w ziemi egipskiej pięć miast mówiących językiem kananejskim i będą przysięgać na Pana Zastępów. Jedno z nich zostanie nazwane Ir-Haheres.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będzie w Egipcie pięć miast, które mówią językiem Kanaanu i przysięgają na JAHWE Zastępów. Jedno będzie zwane Miastem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będzie w Egipcie pięć miast mówiących językiem Kanaanu i przysięgających na Jahwe Zastępów. Jedno [z tych miast] nazwane będzie ”Miastem Słońca”.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Того дня буде пять міст в Єгипті, що говорять хананейським язиком, і що кленуться іменем Господа. Одне місто назветься місто Аседек.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będzie w ziemi Micraim pięć miast mówiących językiem Kanaanu i przysięgających na WIEKUISTEGO Zastępów; jedno będzie nazwane miastem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będzie w ziemi egipskiej pięć miast, mówiących językiem Kanaanu i przysięgających na JAHWE Zastępów. Jedno będzie zwane Miastem Zburzenia.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miejsca, w których Żydzi mieszkali 130 lat później: Migdol, Tachpanches, Patros i Memfis (&lt;x&gt;300 44:1&lt;/x&gt;).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Miastem Zniszczenia, </w:t>
      </w:r>
      <w:r>
        <w:rPr>
          <w:rtl/>
        </w:rPr>
        <w:t>עִיר הַהֶרֶס</w:t>
      </w:r>
      <w:r>
        <w:rPr>
          <w:rtl w:val="0"/>
        </w:rPr>
        <w:t xml:space="preserve"> (‘ir haheres): może chodzić o Aleksandrię, miasto zaznaczające zwycięstwo Aleksandra Wielkiego. Wg 1QIsa a : Miasto Słońca, </w:t>
      </w:r>
      <w:r>
        <w:rPr>
          <w:rtl/>
        </w:rPr>
        <w:t>עִיר הָחֶרֶס</w:t>
      </w:r>
      <w:r>
        <w:rPr>
          <w:rtl w:val="0"/>
        </w:rPr>
        <w:t xml:space="preserve"> (‘ir hacheres), czyli: Heliopolis, centrum kultu bóstwa słońca, 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2024-05-26T07:24:23Z</dcterms:modified>
</cp:coreProperties>
</file>