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JAHWE Egiptowi, i poznają Egipcjanie JAHWE w tym dniu, i sprawować będą ofiarę krwawą i z pokarmów, i składać JAHWE śluby, i spełniać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JAHWE Egiptowi, poznają Go Egipcjanie w tym dniu, będą przynosić ofiary krwawe i z pokarmów, składać JAHWE śluby i wypełniać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będzie znany w Egipcie, gdyż Egipcjanie tego dnia poznają JAHWE i będą składać mu ofiary i dary, będą składać JAHWE śluby i wypełnią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 w Egipcie poznany, bo poznają Pana Egipczanie dnia onego, a będą go czcić ofiarami i darami, i poślubią śluby Panu, a wypełnią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JAHWE w Egipcie, i poznają Egipcjanie JAHWE w on dzień, i będą go czcić ofiarami i darami; i będą ślubować śluby JAHWE, i oddadzą.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da się poznać Egipcjanom; Egipcjanie zaś nie tylko uznają Pana w ów dzień, ale czcić Go będą ofiarami ze zwierząt i z pokarmów, złożą też śluby Panu i wypełnią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Pan Egiptowi i Egipcjanie poznają w owym dniu Pana, i będą przynosić ofiary krwawe i ofiary z pokarmów, i będą składać Panu śluby i spełniać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 się poznać Egiptowi. Egipcjanie poznają Pana w tym dniu i będą Go czcić ofiarami krwawymi i ofiarami pokarmowymi, będą składać śluby Panu i 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znany będzie w Egipcie. Egipcjanie tego dnia poznają JAHWE i będą Go czcić, będą zanosili ofiary krwawe i pokarmowe, będą składali JAHWE śluby i 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będzie znany w Egipcie. Egipcjanie zaś, poznawszy Jahwe w ów dzień, będą Mu służyć przez ofiary krwawe i ofiary z pokarmów, a także będą składać śluby Jahwe i wypełnią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буде знаний єгиптянам, і єгиптяни пізнають Господа в тому дні і зроблять жертви і помоляться Господеві молитвами і віддадуть.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będzie znany w Micraim; w ów dzień Micrejczycy poznają WIEKUISTEGO oraz będą Go czcić darami i ofiarami, i ślubować WIEKUISTEMU ofiary ślubne oraz je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stanie się znany Egipcjanom; a w owym dniu Egipcjanie poznają JAHWE i złożą ofiarę i dar, złożą też JAHWE ślub i go spełnią.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2024-05-19T00:49:50Z</dcterms:modified>
</cp:coreProperties>
</file>