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uderzać będzie JAHWE Egipt, uderzać i leczyć, i zawrócą do JAHWE, i da im się przebłagać –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uderzał Egipt, uderzał i leczył. Wówczas zawrócą do JAHWE, a On da im się przebłagać —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uderzy Egipt, uderzy go i uzdrowi. Oni nawrócą się do JAHWE, a on da się im ubłagać i uzdrowi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uderzy Pan Egipt, aby go zbiwszy uzdrowił go; bo się nawrócą do Pana, a on się im da ubłagać, i uzdrowi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skarze JAHWE Egipt karaniem, i uzdrowi ji, i nawrócą się do JAHWE, i da się im ubłagać, i uleczy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Pan ciężko dotknie Egipcjan, to przecież ich uzdrowi; oni zaś nawrócą się do Pana, który ich wysłucha i 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będzie smagał Egipt, smagał i leczył, wtedy nawrócą się do Pana, a On da im się ubłagać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Pan mocno uderzy Egipcjan, to jednak ich uzdrowi i nawrócą się do Pana. On da się ubłagać i ich 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Egipt plagą, ale i uleczy. I nawrócą się do JAHWE. Da się im ubłagać i ich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[wprawdzie] Egipt ciosem, ale gdy się nawrócą do Jahwe, da się im ubłagać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побє єгиптян великою раною і виздоровить їх оздоровленням, і вони повернуться до Господа, і Він їх вислухає і їх оздоровить.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uderzy Micraim – uderzając i lecząc; a kiedy się nawrócą do WIEKUISTEGO – da im się ubłagać oraz ich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zada Egiptowi cios. Zostanie zadany cios i nastąpi uzdrowienie; i powrócą do JAHWE, a on da im się uprosić i uzdrowi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2024-05-26T07:21:54Z</dcterms:modified>
</cp:coreProperties>
</file>