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pobłogosławi JAHWE Zastępów, mówiąc: Niech będzie błogosławiony mój lud Egipt i dzieło moich rąk Asyria, i moje dziedzictwo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pobłogosławi JAHWE Zastępów, mówiąc: Niech będzie błogosławiony mój lud Egipt i dzieło moich rąk Asyria, i moje dziedzictwo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bowiem będzie im błogosławił: Niech będzie błogosławiony mój lud Egipt i Asyria, dzieło moich rąk, oraz Izrael,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będzie im błogosławił Pan zastępów, mówiąc: Błogosławiony lud mój Egipski, a sprawą rąk moich Assyryjczykowie a Izrael dziedzictwo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błogosławił JAHWE zastępów, mówiąc: Błogosławiony lud mój Egipski a uczynek rąk moich Assyryjczykowie: a dziedzictwo moje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pobłogosławi mu, mówiąc: Błogosławiony niech będzie Egipt, mój lud, i Asyria, dzieło moich rąk, i Izrael,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pobłogosławi Pan Zastępów, mówiąc: Niech będzie błogosławiony mój lud Egipt i dzieło moich rąk Asyria, i moje dziedzictwo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tak im pobłogosławi: Błogosławiony niech będzie Egipt, Mój lud, i Asyria, dzieło Moich rąk, i Izrael, Moje dziedzictwo!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pobłogosławi im, mówiąc: „Błogosławiony mój lud Egiptu i Asyria, dzieło rąk moich, oraz Izrael, moje dziedzictwo!”.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błogosławi mu mówiąc: - Błogosławiony niech będzie lud mój Egiptu i Asyria, dzieło rąk moich, oraz Izrael, moje dziedzictwo!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поблагословив Господь Саваот, кажучи: Благословенний мій нарід, що в Єгипті, і що в Ассирії, і моє насліддя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błogosławił WIEKUISTY Zastępów: Niech będzie błogosławionym Mój lud – Micraim, dzieło Moich rąk – Aszur i Moje dziedzictwo –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Zastępów go pobłogosławi, mówiąc: ”Błogosławiony niech będzie mój lud, Egipt, i dzieło moich rąk, Asyria, i moje dziedzictwo, Izrael”.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2024-05-19T00:57:38Z</dcterms:modified>
</cp:coreProperties>
</file>