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Dumie.* Woła do mnie z Seiru: Strażniku! Która to w nocy?** Strażniku! Która to w nocy?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Duma, ּ</w:t>
      </w:r>
      <w:r>
        <w:rPr>
          <w:rtl/>
        </w:rPr>
        <w:t>דּומָה</w:t>
      </w:r>
      <w:r>
        <w:rPr>
          <w:rtl w:val="0"/>
        </w:rPr>
        <w:t xml:space="preserve"> (duma h), czyli: cisza (również śmierci), syn Ismaela. Tu odnosi się do Edomu, państwa Ismaelitów, zajmującego Seir, i już sama nazwa określa treść przesłania.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nocy, </w:t>
      </w:r>
      <w:r>
        <w:rPr>
          <w:rtl/>
        </w:rPr>
        <w:t>מִּלַיְלָה</w:t>
      </w:r>
      <w:r>
        <w:rPr>
          <w:rtl w:val="0"/>
        </w:rPr>
        <w:t xml:space="preserve"> : w 1QIsa a : </w:t>
      </w:r>
      <w:r>
        <w:rPr>
          <w:rtl/>
        </w:rPr>
        <w:t>מליל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2024-05-04T11:19:03Z</dcterms:modified>
</cp:coreProperties>
</file>