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z uciekającym przed głosem* grozy, że wpadnie w przepaść, a z tym, kto się wydostał ze środka przepaści, że złapie się w potrzask,** gdyż śluzy w górze zostaną otwarte,*** a ziemia zadrży w posadach.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głosem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2024-05-04T01:10:26Z</dcterms:modified>
</cp:coreProperties>
</file>