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4"/>
        <w:gridCol w:w="6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spustoszona będzie ziemia i doszczętnie złupiona, ponieważ JAHWE wypowiedział to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2024-05-03T20:10:00Z</dcterms:modified>
</cp:coreProperties>
</file>