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6"/>
        <w:gridCol w:w="5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będzie Cię czcić lud potężny, miasto* budzących lęk narodów bać się będzie Ciebie.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będzie Cię czcić lud potężny, miasta groźnych narodów bać się będą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będzie cię wielbić lud mocny; miasto okrutnych narodów będzie się ciebie bać.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cię wielbić będzie lud możny; miasta narodów srogich ciebie się bać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cię będzie chwalił lud mocny, miasto narodów dużych ciebie się bać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lud umocniony będzie Cię chwalił, miasta narodów siejących grozę lęk odczują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czcić cię będzie lud potężny, miasto okrutnych narodów bać się ciebie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lud potężny będzie Cię wychwalać, Miasto okrutnych narodów będzie się Ciebie lękać.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lud mężny Cię sławi, grody możnych narodów lękają się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Sławi Cię przeto lud mężny, boją się Ciebie grody potężnych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Тебе поблагословить бідний нарід, і міста обиджених людей Тебе поблагословлять.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sławią Cię harde narody, obawiają się Ciebie miasta srogich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będą cię wychwalać ci, którzy są silnym ludem; miasto narodów ciemięskich – te będą się ciebie bać.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miasta G, πόλεις.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2024-04-30T08:39:51Z</dcterms:modified>
</cp:coreProperties>
</file>