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potrzebującemu w jego niedoli, ucieczką przed ulewą, cieniem przed upałem, bo duch budzących lęk jest jak ulewa dla muru,*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muru, </w:t>
      </w:r>
      <w:r>
        <w:rPr>
          <w:rtl/>
        </w:rPr>
        <w:t>קִיר</w:t>
      </w:r>
      <w:r>
        <w:rPr>
          <w:rtl w:val="0"/>
        </w:rPr>
        <w:t xml:space="preserve"> (qir): (powódź w) zimie, </w:t>
      </w:r>
      <w:r>
        <w:rPr>
          <w:rtl/>
        </w:rPr>
        <w:t>קֹר</w:t>
      </w:r>
      <w:r>
        <w:rPr>
          <w:rtl w:val="0"/>
        </w:rPr>
        <w:t xml:space="preserve"> (qor), BHS, zob. &lt;x&gt;10 8:22&lt;/x&gt;.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2024-04-30T12:40:54Z</dcterms:modified>
</cp:coreProperties>
</file>