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 na tej górze zasłonę rozpostartą, zasłonę nad wszystkimi ludami* i przykrycie rozciągnięte nad wszystkimi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ludami, </w:t>
      </w:r>
      <w:r>
        <w:rPr>
          <w:rtl/>
        </w:rPr>
        <w:t>הַּגֹויִם</w:t>
      </w:r>
      <w:r>
        <w:rPr>
          <w:rtl w:val="0"/>
        </w:rPr>
        <w:t xml:space="preserve"> (haggoim): w 1QIsa a : </w:t>
      </w:r>
      <w:r>
        <w:rPr>
          <w:rtl/>
        </w:rPr>
        <w:t>הגואים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2024-04-30T20:39:40Z</dcterms:modified>
</cp:coreProperties>
</file>