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i mówiących obcym językiem, przemówi Pan do tego ludu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wargami jąkających się i obcym językiem będę mówił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jakoby nieznajomą mową, i językiem obcym mówił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mówieniem warg a językiem inszym będzie mówił do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wargami jąkałów i językiem obcym przemawiać będzie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przez jąkających się i mówiących obcym językiem przemówi do tego ludu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ustami bełkoczących i w obcym języku przemówi do tego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wargami bełkoczących i obcym językiem będzie przemawiał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Bełkotliwą mową i obcym językiem będzie przemawiał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зневагу губ, через інший язик, бо промовлять до цього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przez jąkające się usta oraz obcym językiem będę przemawiał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pośrednictwem tych, którzy bełkoczą swymi wargami, a także innym językiem będzie mówił do tego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2024-04-29T09:11:49Z</dcterms:modified>
</cp:coreProperties>
</file>