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słuchajcie* słowa JAHWE, (wy), ludzie szyderstwa! Panujący nad tym ludem, który jest w Jerozolimie!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wy, szydercy, słuchajcie słowa JAHWE, wy, panujący nad tym ludem mieszkającym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mężowie szyderczy,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Pańskiego, mężowie naśmiewcy! panujący nad tym ludem,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słuchajcie słowa PANskiego, mężowie naśmiewcy, którzy panujecie nad ludem moim, który jest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słowa Pańskiego, szydercy, wy,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Pana, wy szydercy, panujący nad tym ludem, który jest w Jeruzalemie!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bezczelni szydercy,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słów JAHWE, szydercy, rządzący ludem, który jest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słów Jahwe, o wy, szydercy, rządzący tym ludem, który jest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послухайте слово Господа, прибиті мужі і володарі цього народу в Єрусалимі: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WIEKUISTEGO, wy, naśmiewcy, co panujecie nad tym ludem,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słowa JAHWE, wy, samochwalcy, władcy tego ludu, którzy jesteście w 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słuchajcie, ׁ</w:t>
      </w:r>
      <w:r>
        <w:rPr>
          <w:rtl/>
        </w:rPr>
        <w:t>שִמְעּו</w:t>
      </w:r>
      <w:r>
        <w:rPr>
          <w:rtl w:val="0"/>
        </w:rPr>
        <w:t xml:space="preserve"> : wg 1QIsa a : słuchaj, 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2024-04-29T10:26:24Z</dcterms:modified>
</cp:coreProperties>
</file>