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 drwijcie sobie, aby nie zacieśniły się wasze więzy,* gdyż – słyszałem – postanowiona jest zagłada od Pana** JAHWE Zastępów, dla całej tej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 sobie, by nie zacieśniły się wasze więzy, gdyż — jak słyszałem — Pan, JAHWE Zastępów, postanowił dokonać zagłady całej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naśmiewajcie się, aby wasze węzły nie zacisnęły się mocniej, gdyż słyszałem od Pana, BOGA zastępów, że postanowione jest zniszczenie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 naśmiewajcie się, aby się niezmocniły związki wasze, bom o pewnem zepsowaniu wszystkiej ziemi słyszał od Pana,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naśmiewajcie się, by snadź nie były ścieśnione związki wasze, bom słyszał od JAHWE zastępów, dokonanie i ukrócenie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drwić, żeby wasze pęta się nie zacieśniły; słyszałem bowiem rzecz postanowioną przez Pana, Boga Zastępów: zniszczenie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nie zacieśniły się wasze więzy, gdyż słyszałem od Wszechmocnego, Pana Zastępów, że postanowiona jest zagłada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przestańcie szydzić bezczelnie, aby wasze więzy nie skrępowały was mocniej, bo usłyszałem o zagładzie postanowionej przez Pana, BOGA Zastępów, przeciw 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drwijcie, aby wasze pęta nie zacisnęły się mocniej, gdyż od JAHWE, BOGA Zastępów słyszałem, że postanowiona jest zagłada całego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drwijcie [już] teraz, by więzy wasze nie zwarły się mocniej! Bo o wyroku zagłady dla całego kraju słyszałem od Pana,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радійте, ані хай не переможуть вас кайдани. Томущо я почув від Господа Саваота про довершені і скорочені діла, які Він зробить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się nie naśmiewajcie, by się nie naprężyły wasze więzy; bo jak słyszałem skończone to i postanowione przez Pana, WIEKUISTEGO Zastępów, względem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okazujcie się więc naśmiewcami, aby się nie zacieśniły wasze pęta, bo cały kraj czeka zagłada, rzecz postanowiona, którą usłyszałem od Wszechwładnego Pana,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więzy, </w:t>
      </w:r>
      <w:r>
        <w:rPr>
          <w:rtl/>
        </w:rPr>
        <w:t>מֹוסְרֵיכֶם</w:t>
      </w:r>
      <w:r>
        <w:rPr>
          <w:rtl w:val="0"/>
        </w:rPr>
        <w:t xml:space="preserve"> , rm : wg 1QIsa a : </w:t>
      </w:r>
      <w:r>
        <w:rPr>
          <w:rtl/>
        </w:rPr>
        <w:t>כם ־ מוסרותי</w:t>
      </w:r>
      <w:r>
        <w:rPr>
          <w:rtl w:val="0"/>
        </w:rPr>
        <w:t xml:space="preserve"> ,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2024-04-29T12:10:54Z</dcterms:modified>
</cp:coreProperties>
</file>