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4"/>
        <w:gridCol w:w="3068"/>
        <w:gridCol w:w="4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pouczył go o właściwym sposobie i nauczył go tego jego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Bóg podsunął mu właściwe sposoby, On nauczył go uprawy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Bóg uczy go roztropności i poucza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go uczy roztropności Bóg jego, i naucza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wyćwiczy ji w sądzie, Bóg jego nauczy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poucza go o tym prawie, jego Bóg mu to wykłada.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Pouczał go bowiem o właściwym sposobie i wyłożył mu go jego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Bóg nauczył go zasad, On sam go pouczył.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poucza go, jak działać właściwie, udziela mu wskazówek.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[Jahwe] uczy go tych prawideł, to jego Bóg go poucza.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напоумишся судом твого Бога і зрадієш.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ją przygotuje według prawidła, jego Bóg mu ją użyźni.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koryguje się go według tego, co słuszne. Poucza go jego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2024-04-29T11:34:09Z</dcterms:modified>
</cp:coreProperties>
</file>