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deptana nogami korona dumy pijaków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deptana nogami korona dumy pijaków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zdeptana nogami korona pychy, pijacy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podeptana będzie pyszna korona, pijanicy Efraimscy!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podeptana będzie korona pychy pijanych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zdeptana będzie pyszna korona pijaków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podeptana dumna korona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rozdeptany pyszny wieniec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zdeptana pyszna korona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zdeptana nogami pyszna korona pijanych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рукам і ногам. І потоптаний буде вінець гордости, наємники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Dumna korona pijanych Efraima podeptana będzie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podeptane zostaną wspaniałe korony pijaków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2024-04-29T15:45:40Z</dcterms:modified>
</cp:coreProperties>
</file>