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będzie* z więdnącym kwieciem jego zdobnego piękna, które jest na szczycie żyznej doliny,** jak z wczesną figą przed owocobraniem, którą, gdy ją zobaczy patrzący, połyka, kiedy tylko*** znajdzie się w jego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וְהָיְתָה</w:t>
      </w:r>
      <w:r>
        <w:rPr>
          <w:rtl w:val="0"/>
        </w:rPr>
        <w:t xml:space="preserve"> : wg 1QIsa a :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głowie tłustych pyszałków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kiedy tylko, ּ</w:t>
      </w:r>
      <w:r>
        <w:rPr>
          <w:rtl/>
        </w:rPr>
        <w:t>בְעֹודָּה</w:t>
      </w:r>
      <w:r>
        <w:rPr>
          <w:rtl w:val="0"/>
        </w:rPr>
        <w:t xml:space="preserve"> : wg 1QIsa a : </w:t>
      </w:r>
      <w:r>
        <w:rPr>
          <w:rtl/>
        </w:rPr>
        <w:t>בעודנה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2024-04-29T11:07:19Z</dcterms:modified>
</cp:coreProperties>
</file>