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wylał na was* ducha głębokiego snu i zamknął wasze oczy – proroków, i zasłonił wasze głowy – jasnowidzów.**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wylał na was ducha głębokiego snu. On zamknął wasze oczy — proroków, i zasłonił wasze głowy — jasnowidzów.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bowiem wylał na was ducha twardego snu i zamknął wasze oczy.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waszych proroków i książąt, widzących, zasłonił.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napełnił Pan duchem snu twardego, i zawarł oczy wasze; proroków i książąt waszych najopatrzniejszych oczy zasłonił.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wam dał pić JAHWE ducha snu twardego, zawrze oczy wasze: proroki i książęta wasze, którzy widają widzenia, nakryje.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spuścił na was sen twardy, zawiązał wasze oczy wieszczków i zakrył wasze głowy jasnowidzów.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wylał na was ducha twardego snu i zamknął wasze oczy, to jest proroków, i zakrył wasze głowy, to jest jasnowidzów.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wylał na was ducha głębokiego uśpienia, zawiązał wasze oczy – waszych proroków, zakrył wasze głowy – waszych widzących.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wylał na was odurzającego ducha i zamknął wasze oczy, prorocy, zasłonił wasze głowy,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wylał na was ducha sennego odrętwienia, zawarł oczy wasze (proroków), zasłoną okrył głowy wasze (widzących).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напоїв вас духом покаяння і зажмурить їхні очі і їхніх пророків і їхніх володарів, які бачать скрите.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rozlał na was ducha odurzenia i zamknął wasze oczy – prorocy, oraz zasłonił wasze głowy – wieszcze.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wylał na was ducha głębokiego snu; i on zamyka wasze oczy, proroków, on też zakrył wasze głowy, wizjonerów.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was, </w:t>
      </w:r>
      <w:r>
        <w:rPr>
          <w:rtl/>
        </w:rPr>
        <w:t>עֲלֵיכֶם</w:t>
      </w:r>
      <w:r>
        <w:rPr>
          <w:rtl w:val="0"/>
        </w:rPr>
        <w:t xml:space="preserve"> : w 1QIsa a : </w:t>
      </w:r>
      <w:r>
        <w:rPr>
          <w:rtl/>
        </w:rPr>
        <w:t>עליכמה (ה</w:t>
      </w:r>
      <w:r>
        <w:rPr>
          <w:rtl w:val="0"/>
        </w:rPr>
        <w:t xml:space="preserve"> w zakończeniu, częste w ZMM).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28:28-29&lt;/x&gt;; &lt;x&gt;50 29:1-3&lt;/x&gt;; &lt;x&gt;290 6:9-10&lt;/x&gt;; &lt;x&gt;290 30:9-10&lt;/x&gt;; &lt;x&gt;290 63:17&lt;/x&gt;; &lt;x&gt;290 64:7&lt;/x&gt;; &lt;x&gt;520 1:28&lt;/x&gt;; &lt;x&gt;520 11:7-8&lt;/x&gt;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2024-04-28T15:46:51Z</dcterms:modified>
</cp:coreProperties>
</file>