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wylał na was* ducha głębokiego snu i zamknął wasze oczy – proroków, i zasłonił wasze głowy – jasnowidzów.**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was, </w:t>
      </w:r>
      <w:r>
        <w:rPr>
          <w:rtl/>
        </w:rPr>
        <w:t>עֲלֵיכֶם</w:t>
      </w:r>
      <w:r>
        <w:rPr>
          <w:rtl w:val="0"/>
        </w:rPr>
        <w:t xml:space="preserve"> : w 1QIsa a : </w:t>
      </w:r>
      <w:r>
        <w:rPr>
          <w:rtl/>
        </w:rPr>
        <w:t>עליכמה (ה</w:t>
      </w:r>
      <w:r>
        <w:rPr>
          <w:rtl w:val="0"/>
        </w:rPr>
        <w:t xml:space="preserve"> w zakończeniu, częste w ZMM).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28:28-29&lt;/x&gt;; &lt;x&gt;50 29:1-3&lt;/x&gt;; &lt;x&gt;290 6:9-10&lt;/x&gt;; &lt;x&gt;290 30:9-10&lt;/x&gt;; &lt;x&gt;290 63:17&lt;/x&gt;; &lt;x&gt;290 64:7&lt;/x&gt;; &lt;x&gt;520 1:28&lt;/x&gt;; &lt;x&gt;520 11:7-8&lt;/x&gt;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2024-04-28T16:27:23Z</dcterms:modified>
</cp:coreProperties>
</file>