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Ponieważ ten lud zbliża się (do Mnie) swoimi ustami i czci Mnie* swoimi wargami, a jego serce jest daleko ode Mnie, i jest ich bojaźń przede Mną wyuczonym przepisem** ludzkim,***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czci Mnie, ּ</w:t>
      </w:r>
      <w:r>
        <w:rPr>
          <w:rtl/>
        </w:rPr>
        <w:t>כִּבְדּונִי</w:t>
      </w:r>
      <w:r>
        <w:rPr>
          <w:rtl w:val="0"/>
        </w:rPr>
        <w:t xml:space="preserve"> : wg 1QIsa a : czczę, </w:t>
      </w:r>
      <w:r>
        <w:rPr>
          <w:rtl/>
        </w:rPr>
        <w:t>כבדתי</w:t>
      </w:r>
      <w:r>
        <w:rPr>
          <w:rtl w:val="0"/>
        </w:rPr>
        <w:t xml:space="preserve"> (raczej omyłka skryby).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przepisem, </w:t>
      </w:r>
      <w:r>
        <w:rPr>
          <w:rtl/>
        </w:rPr>
        <w:t>מִצְוַת</w:t>
      </w:r>
      <w:r>
        <w:rPr>
          <w:rtl w:val="0"/>
        </w:rPr>
        <w:t xml:space="preserve"> : wg 1QIsa a : jakby przepisem, </w:t>
      </w:r>
      <w:r>
        <w:rPr>
          <w:rtl/>
        </w:rPr>
        <w:t>כמצות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15:8-9&lt;/x&gt;; &lt;x&gt;480 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2024-04-28T18:18:44Z</dcterms:modified>
</cp:coreProperties>
</file>