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poznania błądzący duchem, a ci, którzy szemrali, nauczą się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nabiorą wiedzy.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2024-04-28T18:28:13Z</dcterms:modified>
</cp:coreProperties>
</file>